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A23" w:rsidRDefault="001A20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B6A23" w:rsidRDefault="001A206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A2068" w:rsidRPr="001A2068">
        <w:tc>
          <w:tcPr>
            <w:tcW w:w="3261" w:type="dxa"/>
            <w:shd w:val="clear" w:color="auto" w:fill="E7E6E6" w:themeFill="background2"/>
          </w:tcPr>
          <w:p w:rsidR="00FB6A23" w:rsidRPr="001A2068" w:rsidRDefault="001A2068">
            <w:pPr>
              <w:rPr>
                <w:b/>
                <w:sz w:val="24"/>
                <w:szCs w:val="24"/>
              </w:rPr>
            </w:pPr>
            <w:r w:rsidRPr="001A206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B6A23" w:rsidRPr="001A2068" w:rsidRDefault="001A2068">
            <w:pPr>
              <w:rPr>
                <w:sz w:val="24"/>
                <w:szCs w:val="24"/>
              </w:rPr>
            </w:pPr>
            <w:r w:rsidRPr="001A2068">
              <w:rPr>
                <w:b/>
                <w:sz w:val="24"/>
                <w:szCs w:val="24"/>
              </w:rPr>
              <w:t xml:space="preserve">Стратегический менеджмент </w:t>
            </w:r>
          </w:p>
        </w:tc>
      </w:tr>
      <w:tr w:rsidR="001A2068" w:rsidRPr="001A2068">
        <w:tc>
          <w:tcPr>
            <w:tcW w:w="3261" w:type="dxa"/>
            <w:shd w:val="clear" w:color="auto" w:fill="E7E6E6" w:themeFill="background2"/>
          </w:tcPr>
          <w:p w:rsidR="00FB6A23" w:rsidRPr="001A2068" w:rsidRDefault="001A2068">
            <w:pPr>
              <w:rPr>
                <w:b/>
                <w:sz w:val="24"/>
                <w:szCs w:val="24"/>
              </w:rPr>
            </w:pPr>
            <w:r w:rsidRPr="001A206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B6A23" w:rsidRPr="001A2068" w:rsidRDefault="001A2068">
            <w:pPr>
              <w:rPr>
                <w:sz w:val="24"/>
                <w:szCs w:val="24"/>
              </w:rPr>
            </w:pPr>
            <w:r w:rsidRPr="001A2068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FB6A23" w:rsidRPr="001A2068" w:rsidRDefault="001A2068">
            <w:pPr>
              <w:rPr>
                <w:sz w:val="24"/>
                <w:szCs w:val="24"/>
              </w:rPr>
            </w:pPr>
            <w:r w:rsidRPr="001A2068">
              <w:rPr>
                <w:sz w:val="24"/>
                <w:szCs w:val="24"/>
              </w:rPr>
              <w:t>Менеджмент</w:t>
            </w:r>
          </w:p>
        </w:tc>
      </w:tr>
      <w:tr w:rsidR="001A2068" w:rsidRPr="001A2068">
        <w:tc>
          <w:tcPr>
            <w:tcW w:w="3261" w:type="dxa"/>
            <w:shd w:val="clear" w:color="auto" w:fill="E7E6E6" w:themeFill="background2"/>
          </w:tcPr>
          <w:p w:rsidR="00FB6A23" w:rsidRPr="001A2068" w:rsidRDefault="001A2068">
            <w:pPr>
              <w:rPr>
                <w:b/>
                <w:sz w:val="24"/>
                <w:szCs w:val="24"/>
              </w:rPr>
            </w:pPr>
            <w:r w:rsidRPr="001A206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B6A23" w:rsidRPr="001A2068" w:rsidRDefault="001A2068">
            <w:pPr>
              <w:rPr>
                <w:sz w:val="24"/>
                <w:szCs w:val="24"/>
              </w:rPr>
            </w:pPr>
            <w:r w:rsidRPr="001A2068">
              <w:rPr>
                <w:sz w:val="24"/>
                <w:szCs w:val="24"/>
              </w:rPr>
              <w:t>Все профили</w:t>
            </w:r>
          </w:p>
        </w:tc>
      </w:tr>
      <w:tr w:rsidR="001A2068" w:rsidRPr="001A2068">
        <w:tc>
          <w:tcPr>
            <w:tcW w:w="3261" w:type="dxa"/>
            <w:shd w:val="clear" w:color="auto" w:fill="E7E6E6" w:themeFill="background2"/>
          </w:tcPr>
          <w:p w:rsidR="00FB6A23" w:rsidRPr="001A2068" w:rsidRDefault="001A2068">
            <w:pPr>
              <w:rPr>
                <w:b/>
                <w:sz w:val="24"/>
                <w:szCs w:val="24"/>
              </w:rPr>
            </w:pPr>
            <w:r w:rsidRPr="001A206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B6A23" w:rsidRPr="001A2068" w:rsidRDefault="00BF2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A2068" w:rsidRPr="001A2068">
              <w:rPr>
                <w:sz w:val="24"/>
                <w:szCs w:val="24"/>
              </w:rPr>
              <w:t xml:space="preserve"> </w:t>
            </w:r>
            <w:proofErr w:type="spellStart"/>
            <w:r w:rsidR="001A2068" w:rsidRPr="001A2068">
              <w:rPr>
                <w:sz w:val="24"/>
                <w:szCs w:val="24"/>
              </w:rPr>
              <w:t>з.е</w:t>
            </w:r>
            <w:proofErr w:type="spellEnd"/>
            <w:r w:rsidR="001A2068" w:rsidRPr="001A2068">
              <w:rPr>
                <w:sz w:val="24"/>
                <w:szCs w:val="24"/>
              </w:rPr>
              <w:t>.</w:t>
            </w:r>
          </w:p>
        </w:tc>
      </w:tr>
      <w:tr w:rsidR="001A2068" w:rsidRPr="001A2068">
        <w:tc>
          <w:tcPr>
            <w:tcW w:w="3261" w:type="dxa"/>
            <w:shd w:val="clear" w:color="auto" w:fill="E7E6E6" w:themeFill="background2"/>
          </w:tcPr>
          <w:p w:rsidR="00FB6A23" w:rsidRPr="001A2068" w:rsidRDefault="001A2068">
            <w:pPr>
              <w:rPr>
                <w:b/>
                <w:sz w:val="24"/>
                <w:szCs w:val="24"/>
              </w:rPr>
            </w:pPr>
            <w:r w:rsidRPr="001A206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B6A23" w:rsidRPr="001A2068" w:rsidRDefault="001A2068">
            <w:pPr>
              <w:rPr>
                <w:sz w:val="24"/>
                <w:szCs w:val="24"/>
              </w:rPr>
            </w:pPr>
            <w:r w:rsidRPr="001A2068">
              <w:rPr>
                <w:sz w:val="24"/>
                <w:szCs w:val="24"/>
              </w:rPr>
              <w:t>Экзамен</w:t>
            </w:r>
          </w:p>
          <w:p w:rsidR="00FB6A23" w:rsidRPr="001A2068" w:rsidRDefault="001A2068">
            <w:pPr>
              <w:rPr>
                <w:sz w:val="24"/>
                <w:szCs w:val="24"/>
              </w:rPr>
            </w:pPr>
            <w:r w:rsidRPr="001A2068">
              <w:rPr>
                <w:sz w:val="24"/>
                <w:szCs w:val="24"/>
              </w:rPr>
              <w:t>Курсовая работа</w:t>
            </w:r>
          </w:p>
        </w:tc>
      </w:tr>
      <w:tr w:rsidR="001A2068" w:rsidRPr="001A2068">
        <w:tc>
          <w:tcPr>
            <w:tcW w:w="3261" w:type="dxa"/>
            <w:shd w:val="clear" w:color="auto" w:fill="E7E6E6" w:themeFill="background2"/>
          </w:tcPr>
          <w:p w:rsidR="00FB6A23" w:rsidRPr="001A2068" w:rsidRDefault="001A2068">
            <w:pPr>
              <w:rPr>
                <w:b/>
                <w:sz w:val="24"/>
                <w:szCs w:val="24"/>
              </w:rPr>
            </w:pPr>
            <w:r w:rsidRPr="001A206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B6A23" w:rsidRPr="001A2068" w:rsidRDefault="001A2068">
            <w:pPr>
              <w:rPr>
                <w:sz w:val="24"/>
                <w:szCs w:val="24"/>
                <w:highlight w:val="yellow"/>
              </w:rPr>
            </w:pPr>
            <w:r w:rsidRPr="001A2068">
              <w:rPr>
                <w:sz w:val="24"/>
                <w:szCs w:val="24"/>
              </w:rPr>
              <w:t>Менеджмента</w:t>
            </w:r>
          </w:p>
        </w:tc>
      </w:tr>
      <w:tr w:rsidR="001A2068" w:rsidRPr="001A2068">
        <w:tc>
          <w:tcPr>
            <w:tcW w:w="10490" w:type="dxa"/>
            <w:gridSpan w:val="3"/>
            <w:shd w:val="clear" w:color="auto" w:fill="E7E6E6" w:themeFill="background2"/>
          </w:tcPr>
          <w:p w:rsidR="00FB6A23" w:rsidRPr="001A2068" w:rsidRDefault="001A2068" w:rsidP="001A2068">
            <w:pPr>
              <w:rPr>
                <w:b/>
                <w:sz w:val="24"/>
                <w:szCs w:val="24"/>
              </w:rPr>
            </w:pPr>
            <w:r w:rsidRPr="001A2068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1A2068" w:rsidRPr="001A2068">
        <w:tc>
          <w:tcPr>
            <w:tcW w:w="10490" w:type="dxa"/>
            <w:gridSpan w:val="3"/>
            <w:shd w:val="clear" w:color="auto" w:fill="auto"/>
          </w:tcPr>
          <w:p w:rsidR="00FB6A23" w:rsidRPr="001A2068" w:rsidRDefault="001A2068">
            <w:pPr>
              <w:pStyle w:val="Default"/>
              <w:spacing w:line="276" w:lineRule="auto"/>
              <w:rPr>
                <w:color w:val="auto"/>
              </w:rPr>
            </w:pPr>
            <w:r w:rsidRPr="001A2068">
              <w:rPr>
                <w:color w:val="auto"/>
              </w:rPr>
              <w:t xml:space="preserve">Тема 1. История возникновение понятие и сущность стратегического менеджмента </w:t>
            </w:r>
          </w:p>
        </w:tc>
      </w:tr>
      <w:tr w:rsidR="001A2068" w:rsidRPr="001A2068">
        <w:tc>
          <w:tcPr>
            <w:tcW w:w="10490" w:type="dxa"/>
            <w:gridSpan w:val="3"/>
            <w:shd w:val="clear" w:color="auto" w:fill="auto"/>
          </w:tcPr>
          <w:p w:rsidR="00FB6A23" w:rsidRPr="001A2068" w:rsidRDefault="001A2068">
            <w:pPr>
              <w:pStyle w:val="Default"/>
              <w:spacing w:line="276" w:lineRule="auto"/>
              <w:rPr>
                <w:color w:val="auto"/>
              </w:rPr>
            </w:pPr>
            <w:r w:rsidRPr="001A2068">
              <w:rPr>
                <w:color w:val="auto"/>
              </w:rPr>
              <w:t xml:space="preserve">Тема 2. Видение, миссия и стратегические цели компании </w:t>
            </w:r>
          </w:p>
        </w:tc>
      </w:tr>
      <w:tr w:rsidR="001A2068" w:rsidRPr="001A2068">
        <w:tc>
          <w:tcPr>
            <w:tcW w:w="10490" w:type="dxa"/>
            <w:gridSpan w:val="3"/>
            <w:shd w:val="clear" w:color="auto" w:fill="auto"/>
          </w:tcPr>
          <w:p w:rsidR="00FB6A23" w:rsidRPr="001A2068" w:rsidRDefault="001A2068">
            <w:pPr>
              <w:pStyle w:val="Default"/>
              <w:spacing w:line="276" w:lineRule="auto"/>
              <w:rPr>
                <w:color w:val="auto"/>
              </w:rPr>
            </w:pPr>
            <w:r w:rsidRPr="001A2068">
              <w:rPr>
                <w:color w:val="auto"/>
              </w:rPr>
              <w:t xml:space="preserve">Тема 3. Источники информации для стратегического анализа </w:t>
            </w:r>
          </w:p>
        </w:tc>
      </w:tr>
      <w:tr w:rsidR="001A2068" w:rsidRPr="001A2068">
        <w:tc>
          <w:tcPr>
            <w:tcW w:w="10490" w:type="dxa"/>
            <w:gridSpan w:val="3"/>
            <w:shd w:val="clear" w:color="auto" w:fill="auto"/>
          </w:tcPr>
          <w:p w:rsidR="00FB6A23" w:rsidRPr="001A2068" w:rsidRDefault="001A2068">
            <w:pPr>
              <w:pStyle w:val="Default"/>
              <w:spacing w:line="276" w:lineRule="auto"/>
              <w:rPr>
                <w:color w:val="auto"/>
              </w:rPr>
            </w:pPr>
            <w:r w:rsidRPr="001A2068">
              <w:rPr>
                <w:color w:val="auto"/>
              </w:rPr>
              <w:t xml:space="preserve">Тема 4. Методы стратегического анализа </w:t>
            </w:r>
          </w:p>
        </w:tc>
      </w:tr>
      <w:tr w:rsidR="001A2068" w:rsidRPr="001A2068">
        <w:tc>
          <w:tcPr>
            <w:tcW w:w="10490" w:type="dxa"/>
            <w:gridSpan w:val="3"/>
            <w:shd w:val="clear" w:color="auto" w:fill="auto"/>
          </w:tcPr>
          <w:p w:rsidR="00FB6A23" w:rsidRPr="001A2068" w:rsidRDefault="001A2068">
            <w:pPr>
              <w:pStyle w:val="Default"/>
              <w:spacing w:line="276" w:lineRule="auto"/>
              <w:rPr>
                <w:color w:val="auto"/>
              </w:rPr>
            </w:pPr>
            <w:r w:rsidRPr="001A2068">
              <w:rPr>
                <w:color w:val="auto"/>
              </w:rPr>
              <w:t xml:space="preserve">Тема 5. Портфельный анализ диверсифицированной компании </w:t>
            </w:r>
          </w:p>
        </w:tc>
      </w:tr>
      <w:tr w:rsidR="001A2068" w:rsidRPr="001A2068">
        <w:tc>
          <w:tcPr>
            <w:tcW w:w="10490" w:type="dxa"/>
            <w:gridSpan w:val="3"/>
            <w:shd w:val="clear" w:color="auto" w:fill="auto"/>
          </w:tcPr>
          <w:p w:rsidR="00FB6A23" w:rsidRPr="001A2068" w:rsidRDefault="001A2068">
            <w:pPr>
              <w:pStyle w:val="Default"/>
              <w:spacing w:line="276" w:lineRule="auto"/>
              <w:rPr>
                <w:color w:val="auto"/>
              </w:rPr>
            </w:pPr>
            <w:r w:rsidRPr="001A2068">
              <w:rPr>
                <w:color w:val="auto"/>
              </w:rPr>
              <w:t xml:space="preserve">Тема 6. </w:t>
            </w:r>
            <w:proofErr w:type="spellStart"/>
            <w:r w:rsidRPr="001A2068">
              <w:rPr>
                <w:color w:val="auto"/>
              </w:rPr>
              <w:t>Общекопроративные</w:t>
            </w:r>
            <w:proofErr w:type="spellEnd"/>
            <w:r w:rsidRPr="001A2068">
              <w:rPr>
                <w:color w:val="auto"/>
              </w:rPr>
              <w:t xml:space="preserve"> стратегии </w:t>
            </w:r>
          </w:p>
        </w:tc>
      </w:tr>
      <w:tr w:rsidR="001A2068" w:rsidRPr="001A2068">
        <w:tc>
          <w:tcPr>
            <w:tcW w:w="10490" w:type="dxa"/>
            <w:gridSpan w:val="3"/>
            <w:shd w:val="clear" w:color="auto" w:fill="auto"/>
          </w:tcPr>
          <w:p w:rsidR="00FB6A23" w:rsidRPr="001A2068" w:rsidRDefault="001A2068">
            <w:pPr>
              <w:pStyle w:val="Default"/>
              <w:spacing w:line="276" w:lineRule="auto"/>
              <w:rPr>
                <w:color w:val="auto"/>
              </w:rPr>
            </w:pPr>
            <w:r w:rsidRPr="001A2068">
              <w:rPr>
                <w:color w:val="auto"/>
              </w:rPr>
              <w:t xml:space="preserve">Тема 7. Конкурентные корпоративные стратегии </w:t>
            </w:r>
          </w:p>
        </w:tc>
      </w:tr>
      <w:tr w:rsidR="001A2068" w:rsidRPr="001A2068">
        <w:tc>
          <w:tcPr>
            <w:tcW w:w="10490" w:type="dxa"/>
            <w:gridSpan w:val="3"/>
            <w:shd w:val="clear" w:color="auto" w:fill="auto"/>
          </w:tcPr>
          <w:p w:rsidR="00FB6A23" w:rsidRPr="001A2068" w:rsidRDefault="001A2068">
            <w:pPr>
              <w:pStyle w:val="Default"/>
              <w:spacing w:line="276" w:lineRule="auto"/>
              <w:rPr>
                <w:color w:val="auto"/>
              </w:rPr>
            </w:pPr>
            <w:r w:rsidRPr="001A2068">
              <w:rPr>
                <w:color w:val="auto"/>
              </w:rPr>
              <w:t>Тема 8. Продуктовая функциональная стратегия</w:t>
            </w:r>
          </w:p>
        </w:tc>
      </w:tr>
      <w:tr w:rsidR="001A2068" w:rsidRPr="001A2068">
        <w:tc>
          <w:tcPr>
            <w:tcW w:w="10490" w:type="dxa"/>
            <w:gridSpan w:val="3"/>
            <w:shd w:val="clear" w:color="auto" w:fill="auto"/>
          </w:tcPr>
          <w:p w:rsidR="00FB6A23" w:rsidRPr="001A2068" w:rsidRDefault="001A2068">
            <w:pPr>
              <w:pStyle w:val="Default"/>
              <w:spacing w:line="276" w:lineRule="auto"/>
              <w:rPr>
                <w:color w:val="auto"/>
              </w:rPr>
            </w:pPr>
            <w:r w:rsidRPr="001A2068">
              <w:rPr>
                <w:color w:val="auto"/>
              </w:rPr>
              <w:t>Тема 9. Маркетинговая функциональная стратегия</w:t>
            </w:r>
          </w:p>
        </w:tc>
      </w:tr>
      <w:tr w:rsidR="001A2068" w:rsidRPr="001A2068">
        <w:tc>
          <w:tcPr>
            <w:tcW w:w="10490" w:type="dxa"/>
            <w:gridSpan w:val="3"/>
            <w:shd w:val="clear" w:color="auto" w:fill="auto"/>
          </w:tcPr>
          <w:p w:rsidR="00FB6A23" w:rsidRPr="001A2068" w:rsidRDefault="001A2068">
            <w:pPr>
              <w:pStyle w:val="Default"/>
              <w:spacing w:line="276" w:lineRule="auto"/>
              <w:rPr>
                <w:color w:val="auto"/>
              </w:rPr>
            </w:pPr>
            <w:r w:rsidRPr="001A2068">
              <w:rPr>
                <w:color w:val="auto"/>
              </w:rPr>
              <w:t>Тема 10. Производственная функциональная стратегия</w:t>
            </w:r>
          </w:p>
        </w:tc>
      </w:tr>
      <w:tr w:rsidR="001A2068" w:rsidRPr="001A2068">
        <w:tc>
          <w:tcPr>
            <w:tcW w:w="10490" w:type="dxa"/>
            <w:gridSpan w:val="3"/>
            <w:shd w:val="clear" w:color="auto" w:fill="auto"/>
          </w:tcPr>
          <w:p w:rsidR="00FB6A23" w:rsidRPr="001A2068" w:rsidRDefault="001A2068">
            <w:pPr>
              <w:pStyle w:val="Default"/>
              <w:spacing w:line="276" w:lineRule="auto"/>
              <w:rPr>
                <w:color w:val="auto"/>
              </w:rPr>
            </w:pPr>
            <w:r w:rsidRPr="001A2068">
              <w:rPr>
                <w:color w:val="auto"/>
              </w:rPr>
              <w:t>Тема 11. Кадровая функциональная стратегия</w:t>
            </w:r>
          </w:p>
        </w:tc>
      </w:tr>
      <w:tr w:rsidR="001A2068" w:rsidRPr="001A2068">
        <w:tc>
          <w:tcPr>
            <w:tcW w:w="10490" w:type="dxa"/>
            <w:gridSpan w:val="3"/>
            <w:shd w:val="clear" w:color="auto" w:fill="auto"/>
          </w:tcPr>
          <w:p w:rsidR="00FB6A23" w:rsidRPr="001A2068" w:rsidRDefault="001A2068">
            <w:pPr>
              <w:pStyle w:val="Default"/>
              <w:spacing w:line="276" w:lineRule="auto"/>
              <w:rPr>
                <w:color w:val="auto"/>
              </w:rPr>
            </w:pPr>
            <w:r w:rsidRPr="001A2068">
              <w:rPr>
                <w:color w:val="auto"/>
              </w:rPr>
              <w:t>Тема 12. Финансовая функциональная стратегия</w:t>
            </w:r>
          </w:p>
        </w:tc>
      </w:tr>
      <w:tr w:rsidR="001A2068" w:rsidRPr="001A2068">
        <w:tc>
          <w:tcPr>
            <w:tcW w:w="10490" w:type="dxa"/>
            <w:gridSpan w:val="3"/>
            <w:shd w:val="clear" w:color="auto" w:fill="auto"/>
          </w:tcPr>
          <w:p w:rsidR="00FB6A23" w:rsidRPr="001A2068" w:rsidRDefault="001A2068">
            <w:pPr>
              <w:pStyle w:val="Default"/>
              <w:spacing w:line="276" w:lineRule="auto"/>
              <w:rPr>
                <w:color w:val="auto"/>
              </w:rPr>
            </w:pPr>
            <w:r w:rsidRPr="001A2068">
              <w:rPr>
                <w:color w:val="auto"/>
              </w:rPr>
              <w:t>Тема 13. Функциональная стратегия в отношении покупателей компании</w:t>
            </w:r>
          </w:p>
        </w:tc>
      </w:tr>
      <w:tr w:rsidR="001A2068" w:rsidRPr="001A2068">
        <w:tc>
          <w:tcPr>
            <w:tcW w:w="10490" w:type="dxa"/>
            <w:gridSpan w:val="3"/>
            <w:shd w:val="clear" w:color="auto" w:fill="auto"/>
          </w:tcPr>
          <w:p w:rsidR="00FB6A23" w:rsidRPr="001A2068" w:rsidRDefault="001A2068">
            <w:pPr>
              <w:pStyle w:val="Default"/>
              <w:spacing w:line="276" w:lineRule="auto"/>
              <w:rPr>
                <w:color w:val="auto"/>
              </w:rPr>
            </w:pPr>
            <w:r w:rsidRPr="001A2068">
              <w:rPr>
                <w:color w:val="auto"/>
              </w:rPr>
              <w:t>Тема 14. Функциональная стратегия в отношении поставщиков компании</w:t>
            </w:r>
          </w:p>
        </w:tc>
      </w:tr>
      <w:tr w:rsidR="001A2068" w:rsidRPr="001A2068">
        <w:tc>
          <w:tcPr>
            <w:tcW w:w="10490" w:type="dxa"/>
            <w:gridSpan w:val="3"/>
            <w:shd w:val="clear" w:color="auto" w:fill="auto"/>
          </w:tcPr>
          <w:p w:rsidR="00FB6A23" w:rsidRPr="001A2068" w:rsidRDefault="001A2068">
            <w:pPr>
              <w:pStyle w:val="Default"/>
              <w:spacing w:line="276" w:lineRule="auto"/>
              <w:rPr>
                <w:color w:val="auto"/>
              </w:rPr>
            </w:pPr>
            <w:r w:rsidRPr="001A2068">
              <w:rPr>
                <w:color w:val="auto"/>
              </w:rPr>
              <w:t xml:space="preserve">Тема 15. Разработка стратегий в </w:t>
            </w:r>
            <w:proofErr w:type="spellStart"/>
            <w:r w:rsidRPr="001A2068">
              <w:rPr>
                <w:color w:val="auto"/>
              </w:rPr>
              <w:t>низкоконцентрированных</w:t>
            </w:r>
            <w:proofErr w:type="spellEnd"/>
            <w:r w:rsidRPr="001A2068">
              <w:rPr>
                <w:color w:val="auto"/>
              </w:rPr>
              <w:t xml:space="preserve"> отраслях</w:t>
            </w:r>
          </w:p>
        </w:tc>
      </w:tr>
      <w:tr w:rsidR="001A2068" w:rsidRPr="001A2068">
        <w:tc>
          <w:tcPr>
            <w:tcW w:w="10490" w:type="dxa"/>
            <w:gridSpan w:val="3"/>
            <w:shd w:val="clear" w:color="auto" w:fill="auto"/>
          </w:tcPr>
          <w:p w:rsidR="00FB6A23" w:rsidRPr="001A2068" w:rsidRDefault="001A2068">
            <w:pPr>
              <w:pStyle w:val="Default"/>
              <w:spacing w:line="276" w:lineRule="auto"/>
              <w:rPr>
                <w:color w:val="auto"/>
              </w:rPr>
            </w:pPr>
            <w:r w:rsidRPr="001A2068">
              <w:rPr>
                <w:color w:val="auto"/>
              </w:rPr>
              <w:t>Тема 16. Разработка стратегий для компаний имеющих различные отраслевые позиции</w:t>
            </w:r>
          </w:p>
        </w:tc>
      </w:tr>
      <w:tr w:rsidR="001A2068" w:rsidRPr="001A2068">
        <w:tc>
          <w:tcPr>
            <w:tcW w:w="10490" w:type="dxa"/>
            <w:gridSpan w:val="3"/>
            <w:shd w:val="clear" w:color="auto" w:fill="auto"/>
          </w:tcPr>
          <w:p w:rsidR="00FB6A23" w:rsidRPr="001A2068" w:rsidRDefault="001A2068">
            <w:pPr>
              <w:pStyle w:val="Default"/>
              <w:spacing w:line="276" w:lineRule="auto"/>
              <w:rPr>
                <w:color w:val="auto"/>
              </w:rPr>
            </w:pPr>
            <w:r w:rsidRPr="001A2068">
              <w:rPr>
                <w:color w:val="auto"/>
              </w:rPr>
              <w:t>Тема 17. Разработка стратегий в новых отраслях</w:t>
            </w:r>
          </w:p>
        </w:tc>
      </w:tr>
      <w:tr w:rsidR="001A2068" w:rsidRPr="001A2068">
        <w:tc>
          <w:tcPr>
            <w:tcW w:w="10490" w:type="dxa"/>
            <w:gridSpan w:val="3"/>
            <w:shd w:val="clear" w:color="auto" w:fill="auto"/>
          </w:tcPr>
          <w:p w:rsidR="00FB6A23" w:rsidRPr="001A2068" w:rsidRDefault="001A2068">
            <w:pPr>
              <w:pStyle w:val="Default"/>
              <w:spacing w:line="276" w:lineRule="auto"/>
              <w:rPr>
                <w:color w:val="auto"/>
              </w:rPr>
            </w:pPr>
            <w:r w:rsidRPr="001A2068">
              <w:rPr>
                <w:color w:val="auto"/>
              </w:rPr>
              <w:t>Тема 18. Разработка стратегий в период роста отрасли</w:t>
            </w:r>
          </w:p>
        </w:tc>
      </w:tr>
      <w:tr w:rsidR="001A2068" w:rsidRPr="001A2068">
        <w:tc>
          <w:tcPr>
            <w:tcW w:w="10490" w:type="dxa"/>
            <w:gridSpan w:val="3"/>
            <w:shd w:val="clear" w:color="auto" w:fill="auto"/>
          </w:tcPr>
          <w:p w:rsidR="00FB6A23" w:rsidRPr="001A2068" w:rsidRDefault="001A2068">
            <w:pPr>
              <w:pStyle w:val="Default"/>
              <w:spacing w:line="276" w:lineRule="auto"/>
              <w:rPr>
                <w:color w:val="auto"/>
              </w:rPr>
            </w:pPr>
            <w:r w:rsidRPr="001A2068">
              <w:rPr>
                <w:color w:val="auto"/>
              </w:rPr>
              <w:t>Тема 19. Разработка стратегий в период насыщения отрасли</w:t>
            </w:r>
          </w:p>
        </w:tc>
      </w:tr>
      <w:tr w:rsidR="001A2068" w:rsidRPr="001A2068">
        <w:tc>
          <w:tcPr>
            <w:tcW w:w="10490" w:type="dxa"/>
            <w:gridSpan w:val="3"/>
            <w:shd w:val="clear" w:color="auto" w:fill="auto"/>
          </w:tcPr>
          <w:p w:rsidR="00FB6A23" w:rsidRPr="001A2068" w:rsidRDefault="001A2068">
            <w:pPr>
              <w:pStyle w:val="Default"/>
              <w:spacing w:line="276" w:lineRule="auto"/>
              <w:rPr>
                <w:color w:val="auto"/>
              </w:rPr>
            </w:pPr>
            <w:r w:rsidRPr="001A2068">
              <w:rPr>
                <w:color w:val="auto"/>
              </w:rPr>
              <w:t>Тема 20. Разработка стратегий в период спада отрасли</w:t>
            </w:r>
          </w:p>
        </w:tc>
      </w:tr>
      <w:tr w:rsidR="001A2068" w:rsidRPr="001A2068">
        <w:tc>
          <w:tcPr>
            <w:tcW w:w="10490" w:type="dxa"/>
            <w:gridSpan w:val="3"/>
            <w:shd w:val="clear" w:color="auto" w:fill="E7E6E6" w:themeFill="background2"/>
          </w:tcPr>
          <w:p w:rsidR="00FB6A23" w:rsidRPr="001A2068" w:rsidRDefault="001A206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A206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A2068" w:rsidRPr="001A2068">
        <w:tc>
          <w:tcPr>
            <w:tcW w:w="10490" w:type="dxa"/>
            <w:gridSpan w:val="3"/>
            <w:shd w:val="clear" w:color="auto" w:fill="auto"/>
          </w:tcPr>
          <w:p w:rsidR="00FB6A23" w:rsidRPr="001A2068" w:rsidRDefault="001A2068" w:rsidP="00BF288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A2068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FB6A23" w:rsidRPr="001A2068" w:rsidRDefault="001A2068" w:rsidP="00BF288D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 w:rsidRPr="001A2068">
              <w:t>Баринов, В. А. Стратегический менеджмент [Электронный ресурс</w:t>
            </w:r>
            <w:proofErr w:type="gramStart"/>
            <w:r w:rsidRPr="001A2068">
              <w:t>] :</w:t>
            </w:r>
            <w:proofErr w:type="gramEnd"/>
            <w:r w:rsidRPr="001A2068">
              <w:t xml:space="preserve"> учебное пособие для слушателей образовательных учреждений, обучающихся по программе МВА и другим программам подготовки управленческих кадров / В. А. Баринов, В. Л. Харченко ; Ин-т экономики и финансов "Синергия". - </w:t>
            </w:r>
            <w:proofErr w:type="gramStart"/>
            <w:r w:rsidRPr="001A2068">
              <w:t>Москва :</w:t>
            </w:r>
            <w:proofErr w:type="gramEnd"/>
            <w:r w:rsidRPr="001A2068">
              <w:t xml:space="preserve"> ИНФРА-М, 2014. - 237 с. </w:t>
            </w:r>
            <w:hyperlink r:id="rId6">
              <w:r w:rsidRPr="001A2068">
                <w:rPr>
                  <w:rStyle w:val="ListLabel46"/>
                  <w:sz w:val="24"/>
                  <w:szCs w:val="24"/>
                </w:rPr>
                <w:t>http://znanium.com/go.php?id=414317</w:t>
              </w:r>
            </w:hyperlink>
          </w:p>
          <w:p w:rsidR="00FB6A23" w:rsidRPr="001A2068" w:rsidRDefault="001A2068" w:rsidP="00BF288D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 w:rsidRPr="001A2068">
              <w:t>Грушенко, В. И. Стратегии управления компаниями. От теории к практической разработке и реализации [Электронный ресурс</w:t>
            </w:r>
            <w:proofErr w:type="gramStart"/>
            <w:r w:rsidRPr="001A2068">
              <w:t>] :</w:t>
            </w:r>
            <w:proofErr w:type="gramEnd"/>
            <w:r w:rsidRPr="001A2068">
              <w:t xml:space="preserve"> учебное пособие для студентов вузов, обучающихся по направлению подготовки 080200.68 "Менеджмент" (квалификация (степень) «магистр») / В. И. Грушенко. - </w:t>
            </w:r>
            <w:proofErr w:type="gramStart"/>
            <w:r w:rsidRPr="001A2068">
              <w:t>Москва :</w:t>
            </w:r>
            <w:proofErr w:type="gramEnd"/>
            <w:r w:rsidRPr="001A2068">
              <w:t xml:space="preserve"> ИНФРА-М, 2014. - 336 с. </w:t>
            </w:r>
            <w:hyperlink r:id="rId7">
              <w:r w:rsidRPr="001A2068">
                <w:rPr>
                  <w:rStyle w:val="ListLabel46"/>
                  <w:sz w:val="24"/>
                  <w:szCs w:val="24"/>
                </w:rPr>
                <w:t>http://znanium.com/go.php?id=405546</w:t>
              </w:r>
            </w:hyperlink>
          </w:p>
          <w:p w:rsidR="00FB6A23" w:rsidRPr="001A2068" w:rsidRDefault="001A2068" w:rsidP="00BF288D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 w:rsidRPr="001A2068">
              <w:t>Зайцев, Л. Г. Стратегический менеджмент [Электронный ресурс</w:t>
            </w:r>
            <w:proofErr w:type="gramStart"/>
            <w:r w:rsidRPr="001A2068">
              <w:t>] :</w:t>
            </w:r>
            <w:proofErr w:type="gramEnd"/>
            <w:r w:rsidRPr="001A2068">
              <w:t xml:space="preserve"> учебник / Л. Г. Зайцев, М. И. Соколова. - 2-е изд., </w:t>
            </w:r>
            <w:proofErr w:type="spellStart"/>
            <w:r w:rsidRPr="001A2068">
              <w:t>перераб</w:t>
            </w:r>
            <w:proofErr w:type="spellEnd"/>
            <w:r w:rsidRPr="001A2068">
              <w:t xml:space="preserve">. и доп. - </w:t>
            </w:r>
            <w:proofErr w:type="gramStart"/>
            <w:r w:rsidRPr="001A2068">
              <w:t>Москва :</w:t>
            </w:r>
            <w:proofErr w:type="gramEnd"/>
            <w:r w:rsidRPr="001A2068">
              <w:t xml:space="preserve"> Магистр, 2013. - 528 с. </w:t>
            </w:r>
            <w:hyperlink r:id="rId8">
              <w:r w:rsidRPr="001A2068">
                <w:rPr>
                  <w:rStyle w:val="ListLabel46"/>
                  <w:sz w:val="24"/>
                  <w:szCs w:val="24"/>
                </w:rPr>
                <w:t>http://znanium.com/go.php?id=373808</w:t>
              </w:r>
            </w:hyperlink>
          </w:p>
          <w:p w:rsidR="00FB6A23" w:rsidRPr="001A2068" w:rsidRDefault="001A2068" w:rsidP="00BF288D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 w:rsidRPr="001A2068">
              <w:t>Стратегический менеджмент [Электронный ресурс</w:t>
            </w:r>
            <w:proofErr w:type="gramStart"/>
            <w:r w:rsidRPr="001A2068">
              <w:t>] :</w:t>
            </w:r>
            <w:proofErr w:type="gramEnd"/>
            <w:r w:rsidRPr="001A2068">
              <w:t xml:space="preserve"> учебник : учебное пособие для студентов вузов, обучающихся по направлению 080200 «Менеджмент» и специальности 080507 «Менеджмент организации» / Н. А. Казакова [и др.] ; под ред. Н. А. Казаковой. - </w:t>
            </w:r>
            <w:proofErr w:type="gramStart"/>
            <w:r w:rsidRPr="001A2068">
              <w:t>Москва :</w:t>
            </w:r>
            <w:proofErr w:type="gramEnd"/>
            <w:r w:rsidRPr="001A2068">
              <w:t xml:space="preserve"> ИНФРА-М, 2012. - 320 с. </w:t>
            </w:r>
            <w:hyperlink r:id="rId9">
              <w:r w:rsidRPr="001A2068">
                <w:rPr>
                  <w:rStyle w:val="ListLabel46"/>
                  <w:sz w:val="24"/>
                  <w:szCs w:val="24"/>
                </w:rPr>
                <w:t>http://znanium.com/go.php?id=261613</w:t>
              </w:r>
            </w:hyperlink>
          </w:p>
          <w:p w:rsidR="00FB6A23" w:rsidRPr="001A2068" w:rsidRDefault="00FB6A23" w:rsidP="00BF288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FB6A23" w:rsidRPr="001A2068" w:rsidRDefault="001A2068" w:rsidP="00BF288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A2068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B6A23" w:rsidRPr="001A2068" w:rsidRDefault="001A2068" w:rsidP="00BF288D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1A2068">
              <w:t>Зуб, А. Т. Управление стратегическими изменениями в организациях [Электронный ресурс</w:t>
            </w:r>
            <w:proofErr w:type="gramStart"/>
            <w:r w:rsidRPr="001A2068">
              <w:t>] :</w:t>
            </w:r>
            <w:proofErr w:type="gramEnd"/>
            <w:r w:rsidRPr="001A2068">
              <w:t xml:space="preserve"> учебник для студентов, обучающихся в магистратуре по управленческим специальностям / А. Т. Зуб. - </w:t>
            </w:r>
            <w:proofErr w:type="gramStart"/>
            <w:r w:rsidRPr="001A2068">
              <w:t>Москва :</w:t>
            </w:r>
            <w:proofErr w:type="gramEnd"/>
            <w:r w:rsidRPr="001A2068">
              <w:t xml:space="preserve"> ФОРУМ: ИНФРА-М, 2015. - 384 с. </w:t>
            </w:r>
            <w:hyperlink r:id="rId10">
              <w:r w:rsidRPr="001A2068">
                <w:rPr>
                  <w:rStyle w:val="ListLabel46"/>
                  <w:sz w:val="24"/>
                  <w:szCs w:val="24"/>
                </w:rPr>
                <w:t>http://znanium.com/go.php?id=510072</w:t>
              </w:r>
            </w:hyperlink>
          </w:p>
          <w:p w:rsidR="00FB6A23" w:rsidRPr="001A2068" w:rsidRDefault="001A2068" w:rsidP="00BF288D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 w:rsidRPr="001A2068">
              <w:t>Басовский</w:t>
            </w:r>
            <w:proofErr w:type="spellEnd"/>
            <w:r w:rsidRPr="001A2068">
              <w:t>, Л. Е. Современный стратегический анализ [Электронный ресурс</w:t>
            </w:r>
            <w:proofErr w:type="gramStart"/>
            <w:r w:rsidRPr="001A2068">
              <w:t>] :</w:t>
            </w:r>
            <w:proofErr w:type="gramEnd"/>
            <w:r w:rsidRPr="001A2068">
              <w:t xml:space="preserve"> учебник : учебное </w:t>
            </w:r>
            <w:r w:rsidRPr="001A2068">
              <w:lastRenderedPageBreak/>
              <w:t xml:space="preserve">пособие для студентов вузов, обучающихся по направлению 080200.68 "Менеджмент" (магистратура) / Л. Е. </w:t>
            </w:r>
            <w:proofErr w:type="spellStart"/>
            <w:r w:rsidRPr="001A2068">
              <w:t>Басовский</w:t>
            </w:r>
            <w:proofErr w:type="spellEnd"/>
            <w:r w:rsidRPr="001A2068">
              <w:t xml:space="preserve">. - </w:t>
            </w:r>
            <w:proofErr w:type="gramStart"/>
            <w:r w:rsidRPr="001A2068">
              <w:t>Москва :</w:t>
            </w:r>
            <w:proofErr w:type="gramEnd"/>
            <w:r w:rsidRPr="001A2068">
              <w:t xml:space="preserve"> ИНФРА-М, 2014. - 256 с. </w:t>
            </w:r>
            <w:hyperlink r:id="rId11">
              <w:r w:rsidRPr="001A2068">
                <w:rPr>
                  <w:rStyle w:val="ListLabel46"/>
                  <w:sz w:val="24"/>
                  <w:szCs w:val="24"/>
                </w:rPr>
                <w:t>http://znanium.com/go.php?id=424025</w:t>
              </w:r>
            </w:hyperlink>
          </w:p>
          <w:p w:rsidR="00FB6A23" w:rsidRPr="001A2068" w:rsidRDefault="00FB6A23" w:rsidP="00BF28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1A2068" w:rsidRPr="001A2068">
        <w:tc>
          <w:tcPr>
            <w:tcW w:w="10490" w:type="dxa"/>
            <w:gridSpan w:val="3"/>
            <w:shd w:val="clear" w:color="auto" w:fill="E7E6E6" w:themeFill="background2"/>
          </w:tcPr>
          <w:p w:rsidR="00FB6A23" w:rsidRPr="001A2068" w:rsidRDefault="001A206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A2068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A2068" w:rsidRPr="001A2068">
        <w:tc>
          <w:tcPr>
            <w:tcW w:w="10490" w:type="dxa"/>
            <w:gridSpan w:val="3"/>
            <w:shd w:val="clear" w:color="auto" w:fill="auto"/>
          </w:tcPr>
          <w:p w:rsidR="00FB6A23" w:rsidRPr="001A2068" w:rsidRDefault="001A2068">
            <w:pPr>
              <w:rPr>
                <w:b/>
                <w:sz w:val="24"/>
                <w:szCs w:val="24"/>
              </w:rPr>
            </w:pPr>
            <w:r w:rsidRPr="001A206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FB6A23" w:rsidRPr="001A2068" w:rsidRDefault="001A2068">
            <w:pPr>
              <w:jc w:val="both"/>
              <w:rPr>
                <w:sz w:val="24"/>
                <w:szCs w:val="24"/>
              </w:rPr>
            </w:pPr>
            <w:r w:rsidRPr="001A2068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A2068">
              <w:rPr>
                <w:sz w:val="24"/>
                <w:szCs w:val="24"/>
              </w:rPr>
              <w:t>AstraLinuxCommonEdition</w:t>
            </w:r>
            <w:proofErr w:type="spellEnd"/>
            <w:r w:rsidRPr="001A2068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B6A23" w:rsidRPr="001A2068" w:rsidRDefault="001A2068">
            <w:pPr>
              <w:jc w:val="both"/>
              <w:rPr>
                <w:sz w:val="24"/>
                <w:szCs w:val="24"/>
              </w:rPr>
            </w:pPr>
            <w:r w:rsidRPr="001A206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B6A23" w:rsidRPr="001A2068" w:rsidRDefault="00FB6A23">
            <w:pPr>
              <w:rPr>
                <w:b/>
                <w:sz w:val="24"/>
                <w:szCs w:val="24"/>
              </w:rPr>
            </w:pPr>
          </w:p>
          <w:p w:rsidR="00FB6A23" w:rsidRPr="001A2068" w:rsidRDefault="001A2068">
            <w:pPr>
              <w:rPr>
                <w:b/>
                <w:sz w:val="24"/>
                <w:szCs w:val="24"/>
              </w:rPr>
            </w:pPr>
            <w:r w:rsidRPr="001A206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B6A23" w:rsidRPr="001A2068" w:rsidRDefault="001A2068">
            <w:pPr>
              <w:rPr>
                <w:sz w:val="24"/>
                <w:szCs w:val="24"/>
              </w:rPr>
            </w:pPr>
            <w:r w:rsidRPr="001A2068">
              <w:rPr>
                <w:sz w:val="24"/>
                <w:szCs w:val="24"/>
              </w:rPr>
              <w:t>Общего доступа</w:t>
            </w:r>
          </w:p>
          <w:p w:rsidR="00FB6A23" w:rsidRPr="001A2068" w:rsidRDefault="001A2068">
            <w:pPr>
              <w:rPr>
                <w:sz w:val="24"/>
                <w:szCs w:val="24"/>
              </w:rPr>
            </w:pPr>
            <w:r w:rsidRPr="001A2068">
              <w:rPr>
                <w:sz w:val="24"/>
                <w:szCs w:val="24"/>
              </w:rPr>
              <w:t>- Справочная правовая система ГАРАНТ</w:t>
            </w:r>
          </w:p>
          <w:p w:rsidR="00FB6A23" w:rsidRPr="001A2068" w:rsidRDefault="001A2068">
            <w:pPr>
              <w:rPr>
                <w:sz w:val="24"/>
                <w:szCs w:val="24"/>
              </w:rPr>
            </w:pPr>
            <w:r w:rsidRPr="001A206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A2068" w:rsidRPr="001A2068">
        <w:tc>
          <w:tcPr>
            <w:tcW w:w="10490" w:type="dxa"/>
            <w:gridSpan w:val="3"/>
            <w:shd w:val="clear" w:color="auto" w:fill="E7E6E6" w:themeFill="background2"/>
          </w:tcPr>
          <w:p w:rsidR="00FB6A23" w:rsidRPr="001A2068" w:rsidRDefault="001A2068">
            <w:pPr>
              <w:rPr>
                <w:b/>
                <w:sz w:val="24"/>
                <w:szCs w:val="24"/>
              </w:rPr>
            </w:pPr>
            <w:r w:rsidRPr="001A2068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1A2068" w:rsidRPr="001A2068">
        <w:tc>
          <w:tcPr>
            <w:tcW w:w="10490" w:type="dxa"/>
            <w:gridSpan w:val="3"/>
            <w:shd w:val="clear" w:color="auto" w:fill="auto"/>
          </w:tcPr>
          <w:p w:rsidR="00FB6A23" w:rsidRPr="00BF288D" w:rsidRDefault="001A20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206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A2068" w:rsidRPr="001A2068">
        <w:tc>
          <w:tcPr>
            <w:tcW w:w="10490" w:type="dxa"/>
            <w:gridSpan w:val="3"/>
            <w:shd w:val="clear" w:color="auto" w:fill="E7E6E6" w:themeFill="background2"/>
          </w:tcPr>
          <w:p w:rsidR="00FB6A23" w:rsidRPr="001A2068" w:rsidRDefault="001A206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A2068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A2068" w:rsidRPr="001A2068">
        <w:tc>
          <w:tcPr>
            <w:tcW w:w="10490" w:type="dxa"/>
            <w:gridSpan w:val="3"/>
            <w:shd w:val="clear" w:color="auto" w:fill="auto"/>
          </w:tcPr>
          <w:p w:rsidR="00FB6A23" w:rsidRPr="001A2068" w:rsidRDefault="001A2068" w:rsidP="00BF28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206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B6A23" w:rsidRDefault="00FB6A23">
      <w:pPr>
        <w:ind w:left="-284"/>
        <w:rPr>
          <w:sz w:val="24"/>
          <w:szCs w:val="24"/>
        </w:rPr>
      </w:pPr>
    </w:p>
    <w:p w:rsidR="00FB6A23" w:rsidRDefault="001A2068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                            </w:t>
      </w:r>
      <w:proofErr w:type="spellStart"/>
      <w:r>
        <w:rPr>
          <w:sz w:val="24"/>
          <w:szCs w:val="24"/>
          <w:u w:val="single"/>
        </w:rPr>
        <w:t>Огородникова</w:t>
      </w:r>
      <w:proofErr w:type="spellEnd"/>
      <w:r>
        <w:rPr>
          <w:sz w:val="24"/>
          <w:szCs w:val="24"/>
          <w:u w:val="single"/>
        </w:rPr>
        <w:t xml:space="preserve"> Екатерина Сергеевна</w:t>
      </w:r>
    </w:p>
    <w:p w:rsidR="00FB6A23" w:rsidRDefault="00FB6A23">
      <w:pPr>
        <w:rPr>
          <w:sz w:val="24"/>
          <w:szCs w:val="24"/>
          <w:u w:val="single"/>
        </w:rPr>
      </w:pPr>
    </w:p>
    <w:p w:rsidR="00FB6A23" w:rsidRDefault="00FB6A23">
      <w:pPr>
        <w:rPr>
          <w:sz w:val="24"/>
          <w:szCs w:val="24"/>
        </w:rPr>
      </w:pPr>
    </w:p>
    <w:p w:rsidR="00FB6A23" w:rsidRDefault="00FB6A23">
      <w:pPr>
        <w:rPr>
          <w:sz w:val="24"/>
          <w:szCs w:val="24"/>
        </w:rPr>
      </w:pPr>
      <w:bookmarkStart w:id="0" w:name="__DdeLink__531_978186265"/>
    </w:p>
    <w:p w:rsidR="00FB6A23" w:rsidRDefault="001A2068">
      <w:pPr>
        <w:ind w:left="-284"/>
      </w:pPr>
      <w:r>
        <w:rPr>
          <w:sz w:val="24"/>
          <w:szCs w:val="24"/>
        </w:rPr>
        <w:t xml:space="preserve">Заведующий кафедрой </w:t>
      </w:r>
    </w:p>
    <w:p w:rsidR="00FB6A23" w:rsidRDefault="001A2068">
      <w:pPr>
        <w:ind w:left="-284"/>
      </w:pPr>
      <w:r>
        <w:rPr>
          <w:sz w:val="24"/>
          <w:szCs w:val="24"/>
        </w:rPr>
        <w:t>менеджмента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Рябцев А.Ю.</w:t>
      </w:r>
      <w:r>
        <w:rPr>
          <w:sz w:val="24"/>
          <w:szCs w:val="24"/>
          <w:u w:val="single"/>
        </w:rPr>
        <w:t xml:space="preserve"> </w:t>
      </w:r>
      <w:bookmarkEnd w:id="0"/>
    </w:p>
    <w:p w:rsidR="00FB6A23" w:rsidRDefault="001A2068">
      <w:pPr>
        <w:ind w:left="-284"/>
      </w:pPr>
      <w:r>
        <w:rPr>
          <w:b/>
          <w:sz w:val="24"/>
          <w:szCs w:val="24"/>
          <w:u w:val="single"/>
        </w:rPr>
        <w:t xml:space="preserve"> </w:t>
      </w:r>
    </w:p>
    <w:p w:rsidR="00FB6A23" w:rsidRDefault="00FB6A23">
      <w:pPr>
        <w:rPr>
          <w:b/>
          <w:sz w:val="24"/>
          <w:szCs w:val="24"/>
        </w:rPr>
      </w:pPr>
    </w:p>
    <w:p w:rsidR="00FB6A23" w:rsidRDefault="00FB6A23">
      <w:pPr>
        <w:jc w:val="center"/>
        <w:rPr>
          <w:b/>
          <w:sz w:val="24"/>
          <w:szCs w:val="24"/>
        </w:rPr>
      </w:pPr>
    </w:p>
    <w:p w:rsidR="00BF288D" w:rsidRDefault="00BF288D">
      <w:pPr>
        <w:widowControl/>
        <w:suppressAutoHyphens w:val="0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B6A23" w:rsidRDefault="001A20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1A2068" w:rsidRPr="001A2068" w:rsidTr="001A2068">
        <w:tc>
          <w:tcPr>
            <w:tcW w:w="3261" w:type="dxa"/>
            <w:shd w:val="clear" w:color="auto" w:fill="E7E6E6" w:themeFill="background2"/>
          </w:tcPr>
          <w:p w:rsidR="00FB6A23" w:rsidRPr="001A2068" w:rsidRDefault="001A2068">
            <w:pPr>
              <w:rPr>
                <w:b/>
                <w:sz w:val="24"/>
                <w:szCs w:val="24"/>
              </w:rPr>
            </w:pPr>
            <w:r w:rsidRPr="001A206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shd w:val="clear" w:color="auto" w:fill="auto"/>
          </w:tcPr>
          <w:p w:rsidR="00FB6A23" w:rsidRPr="001A2068" w:rsidRDefault="001A2068">
            <w:pPr>
              <w:rPr>
                <w:sz w:val="24"/>
                <w:szCs w:val="24"/>
              </w:rPr>
            </w:pPr>
            <w:r w:rsidRPr="001A2068">
              <w:rPr>
                <w:b/>
                <w:sz w:val="24"/>
                <w:szCs w:val="24"/>
              </w:rPr>
              <w:t>Стратегический менеджмент</w:t>
            </w:r>
          </w:p>
        </w:tc>
      </w:tr>
      <w:tr w:rsidR="001A2068" w:rsidRPr="001A2068" w:rsidTr="001A2068">
        <w:tc>
          <w:tcPr>
            <w:tcW w:w="3261" w:type="dxa"/>
            <w:shd w:val="clear" w:color="auto" w:fill="E7E6E6" w:themeFill="background2"/>
          </w:tcPr>
          <w:p w:rsidR="00FB6A23" w:rsidRPr="001A2068" w:rsidRDefault="001A2068">
            <w:pPr>
              <w:rPr>
                <w:b/>
                <w:sz w:val="24"/>
                <w:szCs w:val="24"/>
              </w:rPr>
            </w:pPr>
            <w:r w:rsidRPr="001A206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  <w:shd w:val="clear" w:color="auto" w:fill="auto"/>
          </w:tcPr>
          <w:p w:rsidR="00FB6A23" w:rsidRPr="001A2068" w:rsidRDefault="001A2068">
            <w:pPr>
              <w:rPr>
                <w:sz w:val="24"/>
                <w:szCs w:val="24"/>
              </w:rPr>
            </w:pPr>
            <w:r w:rsidRPr="001A2068">
              <w:rPr>
                <w:sz w:val="24"/>
                <w:szCs w:val="24"/>
              </w:rPr>
              <w:t>38.03.02 Менеджмент</w:t>
            </w:r>
          </w:p>
        </w:tc>
      </w:tr>
      <w:tr w:rsidR="001A2068" w:rsidRPr="001A2068" w:rsidTr="001A2068">
        <w:tc>
          <w:tcPr>
            <w:tcW w:w="3261" w:type="dxa"/>
            <w:shd w:val="clear" w:color="auto" w:fill="E7E6E6" w:themeFill="background2"/>
          </w:tcPr>
          <w:p w:rsidR="00FB6A23" w:rsidRPr="001A2068" w:rsidRDefault="001A2068">
            <w:pPr>
              <w:rPr>
                <w:b/>
                <w:sz w:val="24"/>
                <w:szCs w:val="24"/>
              </w:rPr>
            </w:pPr>
            <w:r w:rsidRPr="001A206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shd w:val="clear" w:color="auto" w:fill="auto"/>
          </w:tcPr>
          <w:p w:rsidR="00FB6A23" w:rsidRPr="001A2068" w:rsidRDefault="001A2068">
            <w:pPr>
              <w:rPr>
                <w:sz w:val="24"/>
                <w:szCs w:val="24"/>
              </w:rPr>
            </w:pPr>
            <w:r w:rsidRPr="001A2068">
              <w:rPr>
                <w:sz w:val="24"/>
                <w:szCs w:val="24"/>
              </w:rPr>
              <w:t>Все профили</w:t>
            </w:r>
          </w:p>
        </w:tc>
      </w:tr>
      <w:tr w:rsidR="001A2068" w:rsidRPr="001A2068" w:rsidTr="001A2068">
        <w:tc>
          <w:tcPr>
            <w:tcW w:w="3261" w:type="dxa"/>
            <w:shd w:val="clear" w:color="auto" w:fill="E7E6E6" w:themeFill="background2"/>
          </w:tcPr>
          <w:p w:rsidR="00FB6A23" w:rsidRPr="001A2068" w:rsidRDefault="001A2068">
            <w:pPr>
              <w:rPr>
                <w:b/>
                <w:sz w:val="24"/>
                <w:szCs w:val="24"/>
              </w:rPr>
            </w:pPr>
            <w:r w:rsidRPr="001A206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shd w:val="clear" w:color="auto" w:fill="auto"/>
          </w:tcPr>
          <w:p w:rsidR="00FB6A23" w:rsidRPr="001A2068" w:rsidRDefault="001A2068">
            <w:pPr>
              <w:rPr>
                <w:sz w:val="24"/>
                <w:szCs w:val="24"/>
              </w:rPr>
            </w:pPr>
            <w:r w:rsidRPr="001A2068">
              <w:rPr>
                <w:sz w:val="24"/>
                <w:szCs w:val="24"/>
              </w:rPr>
              <w:t>Менеджмента</w:t>
            </w:r>
          </w:p>
        </w:tc>
      </w:tr>
      <w:tr w:rsidR="001A2068" w:rsidRPr="001A2068" w:rsidTr="001A2068">
        <w:tc>
          <w:tcPr>
            <w:tcW w:w="10490" w:type="dxa"/>
            <w:gridSpan w:val="2"/>
            <w:shd w:val="clear" w:color="auto" w:fill="E7E6E6" w:themeFill="background2"/>
          </w:tcPr>
          <w:p w:rsidR="00FB6A23" w:rsidRPr="001A2068" w:rsidRDefault="001A2068">
            <w:pPr>
              <w:rPr>
                <w:b/>
                <w:sz w:val="24"/>
                <w:szCs w:val="24"/>
              </w:rPr>
            </w:pPr>
            <w:r w:rsidRPr="001A2068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1A2068" w:rsidRPr="001A2068" w:rsidTr="001A2068">
        <w:tc>
          <w:tcPr>
            <w:tcW w:w="10490" w:type="dxa"/>
            <w:gridSpan w:val="2"/>
            <w:shd w:val="clear" w:color="auto" w:fill="auto"/>
          </w:tcPr>
          <w:p w:rsidR="00FB6A23" w:rsidRPr="001A2068" w:rsidRDefault="001A2068" w:rsidP="00BF288D">
            <w:pPr>
              <w:pStyle w:val="aff4"/>
              <w:numPr>
                <w:ilvl w:val="0"/>
                <w:numId w:val="3"/>
              </w:numPr>
              <w:tabs>
                <w:tab w:val="left" w:pos="-2835"/>
              </w:tabs>
              <w:spacing w:line="276" w:lineRule="auto"/>
              <w:ind w:left="360"/>
              <w:jc w:val="both"/>
            </w:pPr>
            <w:r w:rsidRPr="001A2068">
              <w:t>Разработка конкурентной стратегии на рынке общественного питания г. Екатеринбурга</w:t>
            </w:r>
          </w:p>
        </w:tc>
      </w:tr>
      <w:tr w:rsidR="001A2068" w:rsidRPr="001A2068" w:rsidTr="001A2068">
        <w:tc>
          <w:tcPr>
            <w:tcW w:w="10490" w:type="dxa"/>
            <w:gridSpan w:val="2"/>
            <w:shd w:val="clear" w:color="auto" w:fill="auto"/>
          </w:tcPr>
          <w:p w:rsidR="00FB6A23" w:rsidRPr="001A2068" w:rsidRDefault="001A2068" w:rsidP="00BF288D">
            <w:pPr>
              <w:pStyle w:val="aff4"/>
              <w:numPr>
                <w:ilvl w:val="0"/>
                <w:numId w:val="3"/>
              </w:numPr>
              <w:tabs>
                <w:tab w:val="left" w:pos="-2835"/>
              </w:tabs>
              <w:spacing w:line="276" w:lineRule="auto"/>
              <w:ind w:left="360"/>
              <w:jc w:val="both"/>
            </w:pPr>
            <w:r w:rsidRPr="001A2068">
              <w:t>Разработка конкурентной стратегии на рынке косметологических услуг г. Екатеринбурга</w:t>
            </w:r>
          </w:p>
        </w:tc>
      </w:tr>
      <w:tr w:rsidR="001A2068" w:rsidRPr="001A2068" w:rsidTr="001A2068">
        <w:tc>
          <w:tcPr>
            <w:tcW w:w="10490" w:type="dxa"/>
            <w:gridSpan w:val="2"/>
            <w:shd w:val="clear" w:color="auto" w:fill="auto"/>
          </w:tcPr>
          <w:p w:rsidR="00FB6A23" w:rsidRPr="001A2068" w:rsidRDefault="001A2068" w:rsidP="00BF288D">
            <w:pPr>
              <w:pStyle w:val="aff4"/>
              <w:numPr>
                <w:ilvl w:val="0"/>
                <w:numId w:val="3"/>
              </w:numPr>
              <w:tabs>
                <w:tab w:val="left" w:pos="-2835"/>
              </w:tabs>
              <w:spacing w:line="276" w:lineRule="auto"/>
              <w:ind w:left="360"/>
              <w:jc w:val="both"/>
            </w:pPr>
            <w:r w:rsidRPr="001A2068">
              <w:t>Разработка конкурентной стратегии на рынке аренды коммерческой недвижимости г. Екатеринбурга</w:t>
            </w:r>
          </w:p>
        </w:tc>
      </w:tr>
      <w:tr w:rsidR="001A2068" w:rsidRPr="001A2068" w:rsidTr="001A2068">
        <w:tc>
          <w:tcPr>
            <w:tcW w:w="10490" w:type="dxa"/>
            <w:gridSpan w:val="2"/>
            <w:shd w:val="clear" w:color="auto" w:fill="auto"/>
          </w:tcPr>
          <w:p w:rsidR="00FB6A23" w:rsidRPr="001A2068" w:rsidRDefault="001A2068" w:rsidP="00BF288D">
            <w:pPr>
              <w:pStyle w:val="aff4"/>
              <w:numPr>
                <w:ilvl w:val="0"/>
                <w:numId w:val="3"/>
              </w:numPr>
              <w:tabs>
                <w:tab w:val="left" w:pos="-2835"/>
              </w:tabs>
              <w:spacing w:line="276" w:lineRule="auto"/>
              <w:ind w:left="360"/>
              <w:jc w:val="both"/>
            </w:pPr>
            <w:r w:rsidRPr="001A2068">
              <w:t>Разработка конкурентной стратегии на рынке аудиторских услуг г. Екатеринбурга</w:t>
            </w:r>
          </w:p>
        </w:tc>
      </w:tr>
      <w:tr w:rsidR="001A2068" w:rsidRPr="001A2068" w:rsidTr="001A2068">
        <w:tc>
          <w:tcPr>
            <w:tcW w:w="10490" w:type="dxa"/>
            <w:gridSpan w:val="2"/>
            <w:shd w:val="clear" w:color="auto" w:fill="auto"/>
          </w:tcPr>
          <w:p w:rsidR="00FB6A23" w:rsidRPr="001A2068" w:rsidRDefault="001A2068" w:rsidP="00BF288D">
            <w:pPr>
              <w:pStyle w:val="aff4"/>
              <w:numPr>
                <w:ilvl w:val="0"/>
                <w:numId w:val="3"/>
              </w:numPr>
              <w:tabs>
                <w:tab w:val="left" w:pos="-2835"/>
              </w:tabs>
              <w:spacing w:line="276" w:lineRule="auto"/>
              <w:ind w:left="360"/>
              <w:jc w:val="both"/>
            </w:pPr>
            <w:r w:rsidRPr="001A2068">
              <w:t>Разработка конкурентной стратегии на рынке управленческого консалтинга г. Екатеринбурга</w:t>
            </w:r>
          </w:p>
        </w:tc>
      </w:tr>
      <w:tr w:rsidR="001A2068" w:rsidRPr="001A2068" w:rsidTr="001A2068">
        <w:tc>
          <w:tcPr>
            <w:tcW w:w="10490" w:type="dxa"/>
            <w:gridSpan w:val="2"/>
            <w:shd w:val="clear" w:color="auto" w:fill="auto"/>
          </w:tcPr>
          <w:p w:rsidR="00FB6A23" w:rsidRPr="001A2068" w:rsidRDefault="001A2068" w:rsidP="00BF288D">
            <w:pPr>
              <w:pStyle w:val="aff4"/>
              <w:numPr>
                <w:ilvl w:val="0"/>
                <w:numId w:val="3"/>
              </w:numPr>
              <w:tabs>
                <w:tab w:val="left" w:pos="-2835"/>
              </w:tabs>
              <w:spacing w:line="276" w:lineRule="auto"/>
              <w:ind w:left="360"/>
              <w:jc w:val="both"/>
            </w:pPr>
            <w:r w:rsidRPr="001A2068">
              <w:t>Разработка конкурентной стратегии на рынке строительства жилой недвижимости г. Екатеринбурга</w:t>
            </w:r>
          </w:p>
        </w:tc>
      </w:tr>
      <w:tr w:rsidR="001A2068" w:rsidRPr="001A2068" w:rsidTr="001A2068">
        <w:tc>
          <w:tcPr>
            <w:tcW w:w="10490" w:type="dxa"/>
            <w:gridSpan w:val="2"/>
            <w:shd w:val="clear" w:color="auto" w:fill="auto"/>
          </w:tcPr>
          <w:p w:rsidR="00FB6A23" w:rsidRPr="001A2068" w:rsidRDefault="001A2068" w:rsidP="00BF288D">
            <w:pPr>
              <w:pStyle w:val="aff4"/>
              <w:numPr>
                <w:ilvl w:val="0"/>
                <w:numId w:val="3"/>
              </w:numPr>
              <w:tabs>
                <w:tab w:val="left" w:pos="-2835"/>
              </w:tabs>
              <w:spacing w:line="276" w:lineRule="auto"/>
              <w:ind w:left="360"/>
              <w:jc w:val="both"/>
            </w:pPr>
            <w:r w:rsidRPr="001A2068">
              <w:t>Разработка конкурентной стратегии на рынке продажи легковых автомобилей г. Екатеринбурга</w:t>
            </w:r>
          </w:p>
        </w:tc>
      </w:tr>
      <w:tr w:rsidR="001A2068" w:rsidRPr="001A2068" w:rsidTr="001A2068">
        <w:tc>
          <w:tcPr>
            <w:tcW w:w="10490" w:type="dxa"/>
            <w:gridSpan w:val="2"/>
            <w:shd w:val="clear" w:color="auto" w:fill="auto"/>
          </w:tcPr>
          <w:p w:rsidR="00FB6A23" w:rsidRPr="001A2068" w:rsidRDefault="001A2068" w:rsidP="00BF288D">
            <w:pPr>
              <w:pStyle w:val="aff4"/>
              <w:numPr>
                <w:ilvl w:val="0"/>
                <w:numId w:val="3"/>
              </w:numPr>
              <w:tabs>
                <w:tab w:val="left" w:pos="-2835"/>
              </w:tabs>
              <w:spacing w:line="276" w:lineRule="auto"/>
              <w:ind w:left="360"/>
              <w:jc w:val="both"/>
            </w:pPr>
            <w:r w:rsidRPr="001A2068">
              <w:t>Разработка конкурентной стратегии на рынке сотовой связи г. Екатеринбурга</w:t>
            </w:r>
          </w:p>
        </w:tc>
      </w:tr>
      <w:tr w:rsidR="001A2068" w:rsidRPr="001A2068" w:rsidTr="001A2068">
        <w:tc>
          <w:tcPr>
            <w:tcW w:w="10490" w:type="dxa"/>
            <w:gridSpan w:val="2"/>
            <w:shd w:val="clear" w:color="auto" w:fill="auto"/>
          </w:tcPr>
          <w:p w:rsidR="00FB6A23" w:rsidRPr="001A2068" w:rsidRDefault="001A2068" w:rsidP="00BF288D">
            <w:pPr>
              <w:pStyle w:val="aff4"/>
              <w:numPr>
                <w:ilvl w:val="0"/>
                <w:numId w:val="3"/>
              </w:numPr>
              <w:tabs>
                <w:tab w:val="left" w:pos="-2835"/>
              </w:tabs>
              <w:spacing w:line="276" w:lineRule="auto"/>
              <w:ind w:left="360"/>
              <w:jc w:val="both"/>
            </w:pPr>
            <w:r w:rsidRPr="001A2068">
              <w:t>Разработка конкурентной стратегии на рынке страхования г. Екатеринбурга</w:t>
            </w:r>
          </w:p>
        </w:tc>
      </w:tr>
      <w:tr w:rsidR="001A2068" w:rsidRPr="001A2068" w:rsidTr="001A2068">
        <w:tc>
          <w:tcPr>
            <w:tcW w:w="10490" w:type="dxa"/>
            <w:gridSpan w:val="2"/>
            <w:shd w:val="clear" w:color="auto" w:fill="auto"/>
          </w:tcPr>
          <w:p w:rsidR="00FB6A23" w:rsidRPr="001A2068" w:rsidRDefault="001A2068" w:rsidP="00BF288D">
            <w:pPr>
              <w:pStyle w:val="aff4"/>
              <w:numPr>
                <w:ilvl w:val="0"/>
                <w:numId w:val="3"/>
              </w:numPr>
              <w:tabs>
                <w:tab w:val="left" w:pos="-2835"/>
              </w:tabs>
              <w:spacing w:line="276" w:lineRule="auto"/>
              <w:ind w:left="360"/>
              <w:jc w:val="both"/>
            </w:pPr>
            <w:r w:rsidRPr="001A2068">
              <w:t xml:space="preserve">Разработка конкурентной стратегии на рынке </w:t>
            </w:r>
            <w:proofErr w:type="spellStart"/>
            <w:r w:rsidRPr="001A2068">
              <w:t>клининговых</w:t>
            </w:r>
            <w:proofErr w:type="spellEnd"/>
            <w:r w:rsidRPr="001A2068">
              <w:t xml:space="preserve"> услуг г. Екатеринбурга</w:t>
            </w:r>
          </w:p>
        </w:tc>
      </w:tr>
      <w:tr w:rsidR="001A2068" w:rsidRPr="001A2068" w:rsidTr="001A2068">
        <w:tc>
          <w:tcPr>
            <w:tcW w:w="10490" w:type="dxa"/>
            <w:gridSpan w:val="2"/>
            <w:shd w:val="clear" w:color="auto" w:fill="auto"/>
          </w:tcPr>
          <w:p w:rsidR="00FB6A23" w:rsidRPr="001A2068" w:rsidRDefault="001A2068" w:rsidP="00BF288D">
            <w:pPr>
              <w:pStyle w:val="aff4"/>
              <w:numPr>
                <w:ilvl w:val="0"/>
                <w:numId w:val="3"/>
              </w:numPr>
              <w:tabs>
                <w:tab w:val="left" w:pos="-2835"/>
              </w:tabs>
              <w:spacing w:line="276" w:lineRule="auto"/>
              <w:ind w:left="360"/>
              <w:jc w:val="both"/>
            </w:pPr>
            <w:r w:rsidRPr="001A2068">
              <w:t xml:space="preserve">Разработка конкурентной стратегии на рынке </w:t>
            </w:r>
            <w:proofErr w:type="spellStart"/>
            <w:r w:rsidRPr="001A2068">
              <w:t>провайдерских</w:t>
            </w:r>
            <w:proofErr w:type="spellEnd"/>
            <w:r w:rsidRPr="001A2068">
              <w:t xml:space="preserve"> услуг  г. Екатеринбурга</w:t>
            </w:r>
          </w:p>
        </w:tc>
      </w:tr>
      <w:tr w:rsidR="001A2068" w:rsidRPr="001A2068" w:rsidTr="001A2068">
        <w:tc>
          <w:tcPr>
            <w:tcW w:w="10490" w:type="dxa"/>
            <w:gridSpan w:val="2"/>
            <w:shd w:val="clear" w:color="auto" w:fill="auto"/>
          </w:tcPr>
          <w:p w:rsidR="00FB6A23" w:rsidRPr="001A2068" w:rsidRDefault="001A2068" w:rsidP="00BF288D">
            <w:pPr>
              <w:pStyle w:val="aff4"/>
              <w:numPr>
                <w:ilvl w:val="0"/>
                <w:numId w:val="3"/>
              </w:numPr>
              <w:tabs>
                <w:tab w:val="left" w:pos="-2835"/>
              </w:tabs>
              <w:spacing w:line="276" w:lineRule="auto"/>
              <w:ind w:left="360"/>
              <w:jc w:val="both"/>
            </w:pPr>
            <w:r w:rsidRPr="001A2068">
              <w:t>Разработка конкурентной стратегии на рынке оптовой торговли соками и сокосодержащими напитками г. Екатеринбурга</w:t>
            </w:r>
          </w:p>
        </w:tc>
      </w:tr>
      <w:tr w:rsidR="001A2068" w:rsidRPr="001A2068" w:rsidTr="001A2068">
        <w:tc>
          <w:tcPr>
            <w:tcW w:w="10490" w:type="dxa"/>
            <w:gridSpan w:val="2"/>
            <w:shd w:val="clear" w:color="auto" w:fill="auto"/>
          </w:tcPr>
          <w:p w:rsidR="00FB6A23" w:rsidRPr="001A2068" w:rsidRDefault="001A2068" w:rsidP="00BF288D">
            <w:pPr>
              <w:pStyle w:val="aff4"/>
              <w:numPr>
                <w:ilvl w:val="0"/>
                <w:numId w:val="3"/>
              </w:numPr>
              <w:tabs>
                <w:tab w:val="left" w:pos="-2835"/>
              </w:tabs>
              <w:spacing w:line="276" w:lineRule="auto"/>
              <w:ind w:left="360"/>
              <w:jc w:val="both"/>
            </w:pPr>
            <w:r w:rsidRPr="001A2068">
              <w:t>Разработка конкурентной стратегии на рынке оптовой торговли кондитерскими изделиями г. Екатеринбурга</w:t>
            </w:r>
          </w:p>
        </w:tc>
      </w:tr>
      <w:tr w:rsidR="001A2068" w:rsidRPr="001A2068" w:rsidTr="001A2068">
        <w:tc>
          <w:tcPr>
            <w:tcW w:w="10490" w:type="dxa"/>
            <w:gridSpan w:val="2"/>
            <w:shd w:val="clear" w:color="auto" w:fill="auto"/>
          </w:tcPr>
          <w:p w:rsidR="00FB6A23" w:rsidRPr="001A2068" w:rsidRDefault="001A2068" w:rsidP="00BF288D">
            <w:pPr>
              <w:pStyle w:val="aff4"/>
              <w:numPr>
                <w:ilvl w:val="0"/>
                <w:numId w:val="3"/>
              </w:numPr>
              <w:tabs>
                <w:tab w:val="left" w:pos="-2835"/>
              </w:tabs>
              <w:spacing w:line="276" w:lineRule="auto"/>
              <w:ind w:left="360"/>
              <w:jc w:val="both"/>
            </w:pPr>
            <w:r w:rsidRPr="001A2068">
              <w:t>Разработка конкурентной стратегии на рынке оптовой торговли алкогольной продукцией г. Екатеринбурга</w:t>
            </w:r>
          </w:p>
        </w:tc>
      </w:tr>
      <w:tr w:rsidR="001A2068" w:rsidRPr="001A2068" w:rsidTr="001A2068">
        <w:tc>
          <w:tcPr>
            <w:tcW w:w="10490" w:type="dxa"/>
            <w:gridSpan w:val="2"/>
            <w:shd w:val="clear" w:color="auto" w:fill="auto"/>
          </w:tcPr>
          <w:p w:rsidR="00FB6A23" w:rsidRPr="001A2068" w:rsidRDefault="001A2068" w:rsidP="00BF288D">
            <w:pPr>
              <w:pStyle w:val="aff4"/>
              <w:numPr>
                <w:ilvl w:val="0"/>
                <w:numId w:val="3"/>
              </w:numPr>
              <w:tabs>
                <w:tab w:val="left" w:pos="-2835"/>
              </w:tabs>
              <w:spacing w:line="276" w:lineRule="auto"/>
              <w:ind w:left="360"/>
              <w:jc w:val="both"/>
            </w:pPr>
            <w:r w:rsidRPr="001A2068">
              <w:t>Разработка конкурентной стратегии на рынке розничных торговых сетей г. Екатеринбурга</w:t>
            </w:r>
          </w:p>
        </w:tc>
      </w:tr>
      <w:tr w:rsidR="001A2068" w:rsidRPr="001A2068" w:rsidTr="001A2068">
        <w:tc>
          <w:tcPr>
            <w:tcW w:w="10490" w:type="dxa"/>
            <w:gridSpan w:val="2"/>
            <w:shd w:val="clear" w:color="auto" w:fill="auto"/>
          </w:tcPr>
          <w:p w:rsidR="00FB6A23" w:rsidRPr="001A2068" w:rsidRDefault="001A2068" w:rsidP="00BF288D">
            <w:pPr>
              <w:pStyle w:val="aff4"/>
              <w:numPr>
                <w:ilvl w:val="0"/>
                <w:numId w:val="3"/>
              </w:numPr>
              <w:tabs>
                <w:tab w:val="left" w:pos="-2835"/>
              </w:tabs>
              <w:spacing w:line="276" w:lineRule="auto"/>
              <w:ind w:left="360"/>
              <w:jc w:val="both"/>
            </w:pPr>
            <w:r w:rsidRPr="001A2068">
              <w:t>Разработка конкурентной стратегии на рынке охранных услуг г. Екатеринбурга</w:t>
            </w:r>
          </w:p>
        </w:tc>
      </w:tr>
      <w:tr w:rsidR="001A2068" w:rsidRPr="001A2068" w:rsidTr="001A2068">
        <w:tc>
          <w:tcPr>
            <w:tcW w:w="10490" w:type="dxa"/>
            <w:gridSpan w:val="2"/>
            <w:shd w:val="clear" w:color="auto" w:fill="auto"/>
          </w:tcPr>
          <w:p w:rsidR="00FB6A23" w:rsidRPr="001A2068" w:rsidRDefault="001A2068" w:rsidP="00BF288D">
            <w:pPr>
              <w:pStyle w:val="aff4"/>
              <w:numPr>
                <w:ilvl w:val="0"/>
                <w:numId w:val="3"/>
              </w:numPr>
              <w:tabs>
                <w:tab w:val="left" w:pos="-2835"/>
              </w:tabs>
              <w:spacing w:line="276" w:lineRule="auto"/>
              <w:ind w:left="360"/>
              <w:jc w:val="both"/>
            </w:pPr>
            <w:r w:rsidRPr="001A2068">
              <w:t>Разработка конкурентной стратегии на рынке производства хлебобулочных изделий г. Екатеринбурга</w:t>
            </w:r>
          </w:p>
        </w:tc>
      </w:tr>
      <w:tr w:rsidR="001A2068" w:rsidRPr="001A2068" w:rsidTr="001A2068">
        <w:tc>
          <w:tcPr>
            <w:tcW w:w="10490" w:type="dxa"/>
            <w:gridSpan w:val="2"/>
            <w:shd w:val="clear" w:color="auto" w:fill="auto"/>
          </w:tcPr>
          <w:p w:rsidR="00FB6A23" w:rsidRPr="001A2068" w:rsidRDefault="001A2068" w:rsidP="00BF288D">
            <w:pPr>
              <w:pStyle w:val="aff4"/>
              <w:numPr>
                <w:ilvl w:val="0"/>
                <w:numId w:val="3"/>
              </w:numPr>
              <w:tabs>
                <w:tab w:val="left" w:pos="-2835"/>
              </w:tabs>
              <w:spacing w:line="276" w:lineRule="auto"/>
              <w:ind w:left="360"/>
              <w:jc w:val="both"/>
            </w:pPr>
            <w:r w:rsidRPr="001A2068">
              <w:t xml:space="preserve">Разработка конкурентной стратегии на рынке оптовой торговли </w:t>
            </w:r>
            <w:proofErr w:type="spellStart"/>
            <w:r w:rsidRPr="001A2068">
              <w:t>электроизделиями</w:t>
            </w:r>
            <w:proofErr w:type="spellEnd"/>
            <w:r w:rsidRPr="001A2068">
              <w:t xml:space="preserve"> г. Екатеринбурга</w:t>
            </w:r>
          </w:p>
        </w:tc>
      </w:tr>
      <w:tr w:rsidR="001A2068" w:rsidRPr="001A2068" w:rsidTr="001A2068">
        <w:tc>
          <w:tcPr>
            <w:tcW w:w="10490" w:type="dxa"/>
            <w:gridSpan w:val="2"/>
            <w:shd w:val="clear" w:color="auto" w:fill="auto"/>
          </w:tcPr>
          <w:p w:rsidR="00FB6A23" w:rsidRPr="001A2068" w:rsidRDefault="001A2068" w:rsidP="00BF288D">
            <w:pPr>
              <w:pStyle w:val="aff4"/>
              <w:numPr>
                <w:ilvl w:val="0"/>
                <w:numId w:val="3"/>
              </w:numPr>
              <w:tabs>
                <w:tab w:val="left" w:pos="-2835"/>
              </w:tabs>
              <w:spacing w:line="276" w:lineRule="auto"/>
              <w:ind w:left="360"/>
              <w:jc w:val="both"/>
            </w:pPr>
            <w:r w:rsidRPr="001A2068">
              <w:t>Разработка конкурентной стратегии на рынке услуг по отделке помещений г. Екатеринбурга</w:t>
            </w:r>
          </w:p>
        </w:tc>
      </w:tr>
      <w:tr w:rsidR="001A2068" w:rsidRPr="001A2068" w:rsidTr="001A2068">
        <w:tc>
          <w:tcPr>
            <w:tcW w:w="10490" w:type="dxa"/>
            <w:gridSpan w:val="2"/>
            <w:shd w:val="clear" w:color="auto" w:fill="auto"/>
          </w:tcPr>
          <w:p w:rsidR="00FB6A23" w:rsidRPr="001A2068" w:rsidRDefault="001A2068" w:rsidP="00BF288D">
            <w:pPr>
              <w:pStyle w:val="aff4"/>
              <w:numPr>
                <w:ilvl w:val="0"/>
                <w:numId w:val="3"/>
              </w:numPr>
              <w:tabs>
                <w:tab w:val="left" w:pos="-2835"/>
              </w:tabs>
              <w:spacing w:line="276" w:lineRule="auto"/>
              <w:ind w:left="360"/>
              <w:jc w:val="both"/>
            </w:pPr>
            <w:r w:rsidRPr="001A2068">
              <w:t>Разработка конкурентной стратегии на рынке оптовой торговли отделочными материалами г. Екатеринбурга</w:t>
            </w:r>
          </w:p>
        </w:tc>
      </w:tr>
    </w:tbl>
    <w:p w:rsidR="00FB6A23" w:rsidRDefault="00FB6A23">
      <w:pPr>
        <w:rPr>
          <w:sz w:val="24"/>
          <w:szCs w:val="24"/>
        </w:rPr>
      </w:pPr>
    </w:p>
    <w:p w:rsidR="00FB6A23" w:rsidRDefault="00FB6A23">
      <w:pPr>
        <w:rPr>
          <w:sz w:val="24"/>
          <w:szCs w:val="24"/>
        </w:rPr>
      </w:pPr>
    </w:p>
    <w:p w:rsidR="00FB6A23" w:rsidRDefault="001A2068"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Огородникова</w:t>
      </w:r>
      <w:proofErr w:type="spellEnd"/>
      <w:r>
        <w:rPr>
          <w:sz w:val="24"/>
          <w:szCs w:val="24"/>
        </w:rPr>
        <w:t xml:space="preserve"> Екатерина Сергеевна</w:t>
      </w:r>
    </w:p>
    <w:p w:rsidR="00FB6A23" w:rsidRDefault="00FB6A23">
      <w:pPr>
        <w:rPr>
          <w:sz w:val="24"/>
          <w:szCs w:val="24"/>
        </w:rPr>
      </w:pPr>
    </w:p>
    <w:p w:rsidR="00FB6A23" w:rsidRDefault="00FB6A23">
      <w:pPr>
        <w:rPr>
          <w:sz w:val="24"/>
          <w:szCs w:val="24"/>
        </w:rPr>
      </w:pPr>
      <w:bookmarkStart w:id="1" w:name="_GoBack"/>
      <w:bookmarkEnd w:id="1"/>
    </w:p>
    <w:p w:rsidR="00FB6A23" w:rsidRDefault="001A2068">
      <w:pPr>
        <w:ind w:left="-284"/>
      </w:pPr>
      <w:r>
        <w:rPr>
          <w:sz w:val="24"/>
          <w:szCs w:val="24"/>
        </w:rPr>
        <w:t xml:space="preserve">     Заведующий кафедрой менеджмента</w:t>
      </w:r>
    </w:p>
    <w:p w:rsidR="00FB6A23" w:rsidRDefault="001A2068">
      <w:pPr>
        <w:ind w:left="-284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Рябцев А.Ю.</w:t>
      </w:r>
      <w:r>
        <w:rPr>
          <w:sz w:val="24"/>
          <w:szCs w:val="24"/>
          <w:u w:val="single"/>
        </w:rPr>
        <w:t xml:space="preserve"> </w:t>
      </w:r>
    </w:p>
    <w:p w:rsidR="00FB6A23" w:rsidRDefault="001A2068">
      <w:r>
        <w:rPr>
          <w:b/>
          <w:sz w:val="24"/>
          <w:szCs w:val="24"/>
        </w:rPr>
        <w:t xml:space="preserve"> </w:t>
      </w:r>
    </w:p>
    <w:p w:rsidR="00FB6A23" w:rsidRDefault="00FB6A23">
      <w:pPr>
        <w:rPr>
          <w:b/>
          <w:sz w:val="24"/>
          <w:szCs w:val="24"/>
        </w:rPr>
      </w:pPr>
    </w:p>
    <w:p w:rsidR="00FB6A23" w:rsidRDefault="00FB6A23"/>
    <w:sectPr w:rsidR="00FB6A2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3154"/>
    <w:multiLevelType w:val="multilevel"/>
    <w:tmpl w:val="3E022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14F2C"/>
    <w:multiLevelType w:val="multilevel"/>
    <w:tmpl w:val="1046C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02223C2"/>
    <w:multiLevelType w:val="multilevel"/>
    <w:tmpl w:val="26EC7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A4DE3"/>
    <w:multiLevelType w:val="multilevel"/>
    <w:tmpl w:val="A2728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A23"/>
    <w:rsid w:val="001A2068"/>
    <w:rsid w:val="00BF288D"/>
    <w:rsid w:val="00FB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202C"/>
  <w15:docId w15:val="{37DD65B9-D0A5-49E3-987C-489AA293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7380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40554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14317" TargetMode="External"/><Relationship Id="rId11" Type="http://schemas.openxmlformats.org/officeDocument/2006/relationships/hyperlink" Target="http://znanium.com/go.php?id=4240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100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2616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F6B2B-40C4-474E-85EC-FE123EBF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1046</Words>
  <Characters>5964</Characters>
  <Application>Microsoft Office Word</Application>
  <DocSecurity>0</DocSecurity>
  <Lines>49</Lines>
  <Paragraphs>13</Paragraphs>
  <ScaleCrop>false</ScaleCrop>
  <Company>Microsoft</Company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</cp:revision>
  <cp:lastPrinted>2019-03-15T16:15:00Z</cp:lastPrinted>
  <dcterms:created xsi:type="dcterms:W3CDTF">2019-03-13T12:10:00Z</dcterms:created>
  <dcterms:modified xsi:type="dcterms:W3CDTF">2019-07-08T08:38:00Z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